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 zaś pożrą psy na działce w Jizreelu i nie będzie grzebiącego. Potem otworzył drzwi i uciekł.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2024-05-06T23:14:11Z</dcterms:modified>
</cp:coreProperties>
</file>