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6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 zaś zapanował nad Judą w jedenastym roku (panowania) Jorama, syna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 objął rządy nad Judą w jedenastym roku panowania Jorama, syna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 Jorama, syna Achaba, Achazjasz zaczął królować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jedenastego Jorama, syna Achabowego, królował Ochozyjasz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jedenastego Jorama, syna Achabowego, królował Ochozjasz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 panowania Jorama, syna Achaba, Ochozjasz został królem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Achazjasz objął władzę królewską nad Judą w jedenastym roku panowania Jehorama, syna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 został królem Judy w jedenastym roku panowania Jorama, syna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 rządów Jorama, syna Achaba, Ochozjasz został królem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został królem Judy w jedenastym roku [panowania] Jorama, syna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одинадцятому році Йорама царя Ізраїля зацарював Охозія над Юдою.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 objął rządy nad Judą jedenastego roku Jorama, potomka 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 został królem Judy w jedenastym roku Jehorama, syna Achaba).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2024-05-06T18:44:23Z</dcterms:modified>
</cp:coreProperties>
</file>