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2182"/>
        <w:gridCol w:w="4836"/>
        <w:gridCol w:w="2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Адам, Сит, Енос,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2024-04-20T09:05:39Z</dcterms:modified>
</cp:coreProperties>
</file>