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Arpakszad zrodził Szelacha, a Szelach 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2024-04-26T06:16:21Z</dcterms:modified>
</cp:coreProperties>
</file>