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8"/>
        <w:gridCol w:w="3076"/>
        <w:gridCol w:w="4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Joktan zrodził Almodada i Szelefa, i Chasarwameta, i 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 i 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spłodził Almodada, Szelefa, Chasarmaweta i Jeracha;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spłodził Elmodada, i Salefa, i Hassarmota, i Jarecha,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Jektan zrodził Elmodad i Salef, i Asarraot, i Jare,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zrodził Almodada, Szelefa, Chasarwameta,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Chasarmaweta,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był ojcem Almodada, Szelefa, Chacarmaweta, Jaracha,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Joktan spłodził Almodada, Szalefa, Chocarmaweta, Jeracha,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Joktan zaś został ojcem Almodada i Szelefa, i Chacarmaweta, i Jaracha,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2024-04-25T02:03:11Z</dcterms:modified>
</cp:coreProperties>
</file>