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5"/>
        <w:gridCol w:w="2266"/>
        <w:gridCol w:w="3400"/>
        <w:gridCol w:w="3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 i Szeba;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Hebala, i Abimaela, i Sebaja,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Hebal też, i Abimael, i Saba,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Abimeala,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Ebela, Abimaela,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 i Abimaela, i Szeby,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2024-04-20T08:52:06Z</dcterms:modified>
</cp:coreProperties>
</file>