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81"/>
        <w:gridCol w:w="4391"/>
        <w:gridCol w:w="2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Arpakszad, 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Arpakszad, 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Arfachsad, Selech.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Arfaksad, Sale,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Arpakszed, Szelach,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Szem, Arpachszad, Szelach,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2024-04-25T04:03:24Z</dcterms:modified>
</cp:coreProperties>
</file>