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4"/>
        <w:gridCol w:w="2423"/>
        <w:gridCol w:w="2940"/>
        <w:gridCol w:w="3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Arpakszad, Szelach.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2024-04-19T07:34:03Z</dcterms:modified>
</cp:coreProperties>
</file>