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28"/>
        <w:gridCol w:w="4718"/>
        <w:gridCol w:w="2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Faleg, Ragau,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Евер, Фалек, Раґав,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2024-04-24T13:26:48Z</dcterms:modified>
</cp:coreProperties>
</file>