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93"/>
        <w:gridCol w:w="2651"/>
        <w:gridCol w:w="3217"/>
        <w:gridCol w:w="2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Peleg, Reu,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2024-04-26T21:01:21Z</dcterms:modified>
</cp:coreProperties>
</file>