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0"/>
        <w:gridCol w:w="2273"/>
        <w:gridCol w:w="2758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2024-04-23T16:14:00Z</dcterms:modified>
</cp:coreProperties>
</file>