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Nafisz, a także Kedma —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Jetur, Nafisz i Kedma.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 i Kiedma. Cić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Nafis, Cedma. Ci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Napisz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oni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Wszyscy oni byli potomkami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Єттур, Нафес і Кедма. Це сини Ізмаїла.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są synami 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Byli oni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2024-04-26T16:28:01Z</dcterms:modified>
</cp:coreProperties>
</file>