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 – ci wszyscy byli synami Ketury.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2024-04-24T00:14:07Z</dcterms:modified>
</cp:coreProperties>
</file>