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2"/>
        <w:gridCol w:w="3064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Lotana: Chori, Homam; a siostrą Lotana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Lotanowi: Chory, i Heman; a siostra Lotanowa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Lotan: Hory, Homam. A siostra Lotan była Tamna.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Homam. Siostra Lotana: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siostrą zaś Lotana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Lotana: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Lotana byli: Chori i Homam, a siostrą Lotana była Timna.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Лотана: Хоррі і Еман і Елат і Намна.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Lotana to: Chori i Homam; a siostrą Lotana Thimna.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Homam.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2024-04-26T18:25:25Z</dcterms:modified>
</cp:coreProperties>
</file>