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Moabskim, a jego miasto nazywało się Awit.*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Awit, wg qere </w:t>
      </w:r>
      <w:r>
        <w:rPr>
          <w:rtl/>
        </w:rPr>
        <w:t>עֲוִית</w:t>
      </w:r>
      <w:r>
        <w:rPr>
          <w:rtl w:val="0"/>
        </w:rPr>
        <w:t xml:space="preserve"> (‘awit); wg ketiw </w:t>
      </w:r>
      <w:r>
        <w:rPr>
          <w:rtl/>
        </w:rPr>
        <w:t>עֲיֹות</w:t>
      </w:r>
      <w:r>
        <w:rPr>
          <w:rtl w:val="0"/>
        </w:rPr>
        <w:t xml:space="preserve"> (‘ajot).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2024-04-25T19:57:48Z</dcterms:modified>
</cp:coreProperties>
</file>