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3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książętami Edomu byli: książę Timna, książę Alwa,* książę Jetet,książę Oholibama, książę Ela, książę Pinon,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Oolibama, książę Ela, książę Finon,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 naczelnik Kenaz, naczelnik Teman, naczelnik Mibsar,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Oholibama, naczelnik Ela, naczelnik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Oholibama, Ela,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z Oholibamy, książę z Eli, książę z Pinonu,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володар Елівамас, володар Ілас, володар Фінон,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Oholibama, książę Ela, książę Pinon,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Oholibama, szejk Ela, szejk Pinon,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Alwa, wg qere </w:t>
      </w:r>
      <w:r>
        <w:rPr>
          <w:rtl/>
        </w:rPr>
        <w:t>עַלְוָה</w:t>
      </w:r>
      <w:r>
        <w:rPr>
          <w:rtl w:val="0"/>
        </w:rPr>
        <w:t xml:space="preserve"> (‘alwa h); Alja, wg ketiw </w:t>
      </w:r>
      <w:r>
        <w:rPr>
          <w:rtl/>
        </w:rPr>
        <w:t>עַלְיָה</w:t>
      </w:r>
      <w:r>
        <w:rPr>
          <w:rtl w:val="0"/>
        </w:rPr>
        <w:t xml:space="preserve"> (‘alja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2024-04-19T12:42:33Z</dcterms:modified>
</cp:coreProperties>
</file>