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9"/>
        <w:gridCol w:w="1969"/>
        <w:gridCol w:w="2389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Teman,* książę Mibsar,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: wg &lt;x&gt;10 36:42&lt;/x&gt; Temam.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2024-04-26T17:36:16Z</dcterms:modified>
</cp:coreProperties>
</file>