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Iram.* Ci byli książętami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 i książę Iram.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Magdiel, książę Iram.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Magdyjel, książę Hyram. Toć byli książęta Edomscy.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Hiram. Te książęta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Iram. Ci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Oni byli naczelnikami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Magdiel, Iram. Wszyscy oni byli przywódcami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Magdiel i książę z Iramu. Oni to byli książętami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Меґедіїл, володар Ірам. Це володарі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Megdiel i książę Iram. Oto książęta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Magdiel, szejk Iram. Byli to szejkowie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Iram, </w:t>
      </w:r>
      <w:r>
        <w:rPr>
          <w:rtl/>
        </w:rPr>
        <w:t>עִירָם</w:t>
      </w:r>
      <w:r>
        <w:rPr>
          <w:rtl w:val="0"/>
        </w:rPr>
        <w:t xml:space="preserve"> (‘iram): wg G Ζαφω (ε ) 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2024-05-11T03:09:45Z</dcterms:modified>
</cp:coreProperties>
</file>