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się* cały Izrael u Dawida w Hebronie, mówiąc: Oto jesteśmy twoją kością i twoim ciałem.**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przyszedł, καὶ ἦλθεν.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jesteśmy twoją kością i twoim ciałem, </w:t>
      </w:r>
      <w:r>
        <w:rPr>
          <w:rtl/>
        </w:rPr>
        <w:t>עַצְמְָךּובְׂשָרְָך אֲנָחְנּו</w:t>
      </w:r>
      <w:r>
        <w:rPr>
          <w:rtl w:val="0"/>
        </w:rPr>
        <w:t xml:space="preserve"> : idiom: jesteśmy spokrewnieni, zob. &lt;x&gt;10 29:14&lt;/x&gt;; &lt;x&gt;100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2024-05-26T21:30:56Z</dcterms:modified>
</cp:coreProperties>
</file>