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1660"/>
        <w:gridCol w:w="6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Kolejny po nim to Eleazar, syn Dodiego, Achochita – należał on do trzech bohaterów.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2024-05-19T03:11:28Z</dcterms:modified>
</cp:coreProperties>
</file>