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71"/>
        <w:gridCol w:w="5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właśnie w warowni, a załoga Filistynów stacjonowała akurat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warowni, a w Betlejem stała akurat załoga Filistynów.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Dawid bowiem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przebywał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tym czasie w miejscu obronnym, a załoga Filistynów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znajdowała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wtedy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Dawid natenczas mieszkał na zamku, a stanowisko Filistyńskie było natenczas w Betlehem.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Dawid był na twierdzy, a stanie Filistymów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był wtedy w twierdzy, a załoga filistyńska była wówczas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wtedy w warowni, a w Betlejemie stała wówczas załoga filistyńska.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Dawid był w twierdzy, podczas gdy oddział Filistynów przebywał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 twierdzy, gdy tymczasem załoga filistyńska była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przebywał wówczas w twierdzy, a oddział Filistynów znajdował się w Betlejem.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Давид тоді (був) в твердині, і відділ чужинців тоді (був) у Вифлеємі.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Dawid mieszkał wówczas w twierdzy, a stanowisko Pelisztynów było wówczas w Betlechem.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zaś był wtedy w miejscu trudno dostępnym; a w Betlejem była wówczas załoga filistyńska.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2024-05-19T02:45:32Z</dcterms:modified>
</cp:coreProperties>
</file>