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3"/>
        <w:gridCol w:w="6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właśnie w warowni, a załoga Filistynów stacjonowała akurat w Betlejem.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2024-05-26T10:09:22Z</dcterms:modified>
</cp:coreProperties>
</file>