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Benajasz, syn Jehojady, człowiek dzielny, który dokonał wielu czynów, pochodził z Kabseel. On powalił dwóch (synów) Ariela* z Moabu. On też zszedł i pokonał lwa w cysternie w dniu, kiedy spadł śnieg.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Benajasz z kolei, syn Jehojady, dzielny wojownik, mogący poszczycić się wieloma dokonaniami, pochodził z Kabseel. On to pokonał dwóch [synów] Ariela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Moabu. Pewnego razu, gdy spadł śnieg, zszedł do cysterny i zabił tam lwa.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Benajasz, syn Jehojady, syn walecznego męża z Kabseela, który dokonał wielu czynów, zabił dwóch wojowników z Moabu. On też zszedł do jamy i zabił lwa w śnieżnym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Banajas też, syn Jojady, syn męża dużego, wielkich spraw, z Kabseela, ten zabił dwóch mocarzów Moabskich; ten też zszedłszy zabił lwa w pośród jamy, gdy był śnieg.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Banajas, syn Jojady, męża barzo mocnego, który wiele rzeczy dokazował, z Kabseel: ten zabił dwu Ariel Moab i tenże zszczedł, i zabił lwa w pośrzodku studnie czasu śniegu.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Benajasz, syn Jojady, był mężem walecznym, wielkim w czynach, rodem z Kabseel. Pobił on dwóch [synów] Ariela z Moabu. On też zszedł do cysterny i zabił w niej lwa w dzień, gdy była śnieżyca.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Benajasz, syn Jehojady, mąż dzielny, który dokonał wielu czynów, pochodził z Kabseel. On zabił dwóch synów Ariela z Moabu, on także, gdy pewnego razu spadł śnieg, zstąpił do dołu i zabił tam lwa.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Benajasz, syn Jehojady, syn dzielnego mężczyzny, wielkiego pod względem dokonań, który pochodził z Kabseel, pobił dwóch synów Ariela z Moabu. W śnieżny dzień, zszedł do cysterny i zabił tam lwa.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Benajasz, syn Jojady, pochodzący z Kabseel był bardzo mężny, a w walce dokonał wielkich czynów. Pokonał on dwóch synów Ariela z Moabu. To on podczas śnieżycy zszedł do studni i zabił w niej lwa.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Benajahu, syn Jehojady, męża dzielnego i sławnego wielu czynami, pochodził z Kabceel. Pokonał on dwóch bohaterów z Moabu. To on także zszedł i zabił lwa w cysternie, kiedy spadł śnieg.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Ванея син Йодая син сильного мужа, багато його діл для Кавасаїла; цей побив двох аріїлів Моава, і цей прийшов і побив лева в криниці в дні снігу.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Benajahu, syn Jehojady, syn silnego męża, wielkich spraw, z Kabseel, ten zabił dwóch moabskich mocarzy; on też zszedł, kiedy był śnieg i zabił lwa w środku jamy.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Benajasz zaś – syn Jehojady, syn dzielnego męża – który dokonał wielu czynów w Kabceel, zabił dwóch synów Ariela z Moabu; on też w dniu, gdy spadł śnieg, zszedł do dołu wodnego i zabił tam lwa.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Ariel, </w:t>
      </w:r>
      <w:r>
        <w:rPr>
          <w:rtl/>
        </w:rPr>
        <w:t>אֲרִיאֵל</w:t>
      </w:r>
      <w:r>
        <w:rPr>
          <w:rtl w:val="0"/>
        </w:rPr>
        <w:t xml:space="preserve"> (’ari’el), czyli: lew Boży : być może chodzi nie o imię własne, ale o dwóch wielkich wodzów Moabu.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2024-05-19T03:11:46Z</dcterms:modified>
</cp:coreProperties>
</file>