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człowiek dzielny, który dokonał wielu czynów, pochodził z Kabseel. On powalił dwóch (synów) Ariela* z Moabu. On też zszedł i pokonał lwa w cysternie w dniu, kiedy spadł śnieg.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 : być może chodzi nie o imię własne, ale o dwóch wielkich wodzów Moabu.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2024-05-26T03:59:04Z</dcterms:modified>
</cp:coreProperties>
</file>