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dokonał Benajasz, syn Jehojady, miał więc sławę między tymi trzema bohaterami.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2024-05-19T02:05:52Z</dcterms:modified>
</cp:coreProperties>
</file>