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rzecz jasna poważany przez trzydziestu, ale do tych trzech się nie zaliczał. Dawid postawił go nad swoją strażą przyboczną.*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oczywiście poważany przez pozostałych trzydziestu, mimo to do grona tych trzech się nie zaliczał. Dawid postawił go natomiast na czele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trzydziestu był on sławny, ale nie dorównał tamtym trzem. I 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był między onymi trzydziestoma sławnym, wszakże nie doszedł onych trzech. I postanowił go Dawid nad drabantami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między trzydziestą: wszakże aż do onych trzech nie doszedł był; i postawił go Dawid u ucha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bardziej poważany niż trzydziestu, lecz nie dorównał owym trzem.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wyróżnił się, lecz owym trzem nie dorównał. Dawid postawił go na czele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wysławiany wśród trzydziestu, ale nie dorównał tym trzem, a Dawid ustanowił go dowódcą swej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trzech cieszył się on uznaniem, ale nie był jednym z nich. Dawid mianował go dowódcą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Spomiędzy Trzydziestu on był najsławniejszy, ale owym Trzem nie mógł dorównać. Dawid ustanowił go dowódcą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прославлений над тридцятьма і до трьох не дійшов. І Давид його поставив над своєю батьківщиною.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był sławnym między owymi trzydziestoma, jednak nie wszedł w skład owych trzech. Dawid ustanowił go nad swoją przyboczną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 wybitniejszy niż tych trzydziestu, to jednak pozycją nie dorównał pierwszym trzem. Lecz Dawid ustanowił go nad swoją strażą przyboczną.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; wg G: nad swoją rodziną, ἐπὶ τὴν πατριὰν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2024-05-19T01:48:52Z</dcterms:modified>
</cp:coreProperties>
</file>