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byli: Asael,* brat Joaba, Elchanan, syn Dody, z Betlejem,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2024-05-26T09:58:35Z</dcterms:modified>
</cp:coreProperties>
</file>