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2064"/>
        <w:gridCol w:w="2505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Chuszatczyk, Ilaj Achochitczyk,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2024-05-26T06:21:47Z</dcterms:modified>
</cp:coreProperties>
</file>