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8"/>
        <w:gridCol w:w="3366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Bacharumczyk, Eliachba Szaalbończyk;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Asmawet Bacharomczyk; Elijachba Salabończyk.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Asam Gezonitczyka; Jonatan, syn Sagę, Aratczyk;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Bachurim;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Bachurim, Elachba z Szaalbonu,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Bachurim, Eliachba z Szaalbonu,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Bachurim;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Bacharum,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Азмот Веермій, Еліява Салавоній,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Azmawet, Bacharumita i Eljachba, Szaalbończyk.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2024-05-26T21:31:06Z</dcterms:modified>
</cp:coreProperties>
</file>