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Gizończyka, Jonatan, syn Szagego, Harorczyk,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z Gizonu, Jonatan, syn Szagego, z Haroru,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Chaszema Gisończyka, Jonatan, syn Szagiego,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Asema Gisończyka: Jonatan, syn Sagii, Hororczyk;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Ahiam, syn Sachar, Ararytczyk.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Bene- Chaszem z Gizonu; Jonatan, syn Szagiego z Hararu;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Jaszen z Gizonu, Jonatan, syn Szagiego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z Gizonu, Jonatan, syn Szagego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Haszem, Gizonita; Jonatan, syn Szagiego,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Haszena z Gizonu, Jonatan, syn Szagego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Венней, Осом Ґеннуній, Йонатан син Соли Арарій,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Haszema Gizonity: Jonatan, syn Szagi, Hararejczyk;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Gizonity, Jonatan, syn Szagego Hararyty,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2024-05-26T17:23:13Z</dcterms:modified>
</cp:coreProperties>
</file>