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4"/>
        <w:gridCol w:w="3444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Sachara, Harorczyk, Elifal, syn 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Sakara, z Haroru, Elifal, syn 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Sakara, Hararyta, Elifal, syn 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Ahijam, syn Zacharowy, Ararytczyk, Elifal, syn Urowy;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Elifal, syn 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 z Hararu; Elifelet, syn 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Sachara z Hararu, Elipal, syn 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 z Hararu, Elifal, syn 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Sakara, Hararyta; Elifelet, syn 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 z Hararu; Elifal, syn 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Ахім син Сахара Арарій, Елфал син Ура,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Achira, syn Sakara, Hararyta; Elifal, syn 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Sachara Hararyty, Elifal, syn Ura,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2024-05-26T06:17:25Z</dcterms:modified>
</cp:coreProperties>
</file>