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1"/>
        <w:gridCol w:w="2133"/>
        <w:gridCol w:w="2589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Chetyta,* Zabad, syn Achlaja,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11:17&lt;/x&gt;; &lt;x&gt;100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2024-05-26T06:17:21Z</dcterms:modified>
</cp:coreProperties>
</file>