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2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naczelnik Rubenitów, przy nim zaś trzydziestu,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naczelnik trzydziestoosobowego oddziału Rubenitów,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naczelnik Rubenitów, a wraz z nim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Adyna, syn Sysy, Rubenitczyk, książę Rubenitów, a z nim trzydzieści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Size Rubenitczyk, książę Rubenitów, a z nim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naczelnik Rubenitów, odpowiedzialny za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naczelnik Rubenitów w liczbie trzydziestu,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dowódca Rubenitów, przewodzący trzydziestoma.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dowódca Rubenitów, zwierzchnik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dowódca Rubenitów, a wraz z nim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Адіна син Сези, Рувима володар і в нього тридцять,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Sziza, Rubenita, przywódca Rubenitów, a z nim trzydziestu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 Rubenity, głowa Rubenitów, przy którym było trzydziestu;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2024-05-26T19:46:23Z</dcterms:modified>
</cp:coreProperties>
</file>