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Manassesa przystali do Dawida, gdy przyszedł z Filistynami na wojnę z Saulem.* Ale nie pomogli im wtedy, gdyż po naradzie rządcy filistyńscy odprawili go, mówiąc: Kosztem naszych głów może (chcieć) przystać do swojego pana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2024-05-15T00:11:44Z</dcterms:modified>
</cp:coreProperties>
</file>