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radził z wodzami* tysięcy i setek, z każdym dowódcą,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książętami.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2024-05-06T01:27:39Z</dcterms:modified>
</cp:coreProperties>
</file>