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3"/>
        <w:gridCol w:w="2260"/>
        <w:gridCol w:w="2743"/>
        <w:gridCol w:w="3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2024-05-07T16:20:03Z</dcterms:modified>
</cp:coreProperties>
</file>