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– powiedział – dam ziemię Kanaan, obszar waszego dziedzictwa.*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2024-05-02T21:00:19Z</dcterms:modified>
</cp:coreProperties>
</file>