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wzywajcie Jego imienia! Ogłaszajcie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a 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 i wzywajcie imienia jego, oznajmujcie między narody wynalazłki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czyńcie Panu,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Ogłaszajcie wśród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wzywajcie Jego imienia, głoście Jego dzieła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„Wysławiajcie JAHWE, wzywajcie Jego imienia, głoście Jego dzieła wśród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прикликайте Його в імені Його, відомим зробіть в народах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WIEKUISTEGO, wzywajcie Jego Imienia, pomiędzy narodami opowiadajcie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”Dzięki składajcie Jehowie; wzywajcie jego imienia, oznajmiajcie wśród ludów jego dzieła!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2024-05-02T16:09:22Z</dcterms:modified>
</cp:coreProperties>
</file>