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powiedział Dawid do proroka Natana:* Oto ja mieszkam w domu cedrowym,** a skrzynia Przymierza z JAHWE – pod zasłonami.***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pałacu, powiedział do proroka Natana: Oto ja mieszkam w cedrowym pałacu, a skrzynia Przymierza z JAHWE — pod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domu, powiedział do proroka Natana: Oto mieszkam w domu cedrowym, a 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mieszkał Dawid w domu swym, że rzekł do Natana proroka: Oto ja mieszkam w domu cedrowym, a skrzynia przymierza Pańskiego pod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mieszkał Dawid w domu swym, rzekł do Natana proroka: Oto ja mieszkam w domu cedrowym, a skrzynia przymierza PANSKIEGO jest pod skórami.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w swoim domu, rzekł do proroka Natana: Oto ja mieszkam w pałacu cedrowym, Arka zaś Przymierza Pańskiego pod zasłonami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rzekł do proroka Natana: Oto ja mieszkam w domu z drzewa cedrowego, a Skrzynia Przymierza Pańskiego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zamieszkał w swoim domu, powiedział do proroka Natana: Oto ja mieszkam w domu cedrowym, natomiast Arka Przymierza JAHWE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zamieszkał w swoim pałacu, powiedział do proroka Natana: „Oto ja mieszkam w pałacu cedrowym, a Arka Przymierza JAHWE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zamieszkał już w swoim pałacu, rzekł do proroka Natana: - Oto ja mieszkam w pałacu cedrowym. Arka zaś Przymierza Jahwe [spoczywa nadal]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замешкав Давид в свому домі, і сказав Давид до пророка Натана: Ось я живу в кедровім домі, і кивот господнього завіта під скірами.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mieszkał w swoim domu, stało się, że powiedział do proroka Natana: Oto ja mieszkam w cedrowym domu, a Skrzynia Przymierza WIEKUISTEGO pod zasłonami.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Dawid zamieszkał w swoim domu, odezwał się Dawid do proroka Natana: ”Oto ja mieszkam w domu z cedrów, lecz Arka Przymierza JAHWE znajduje się pod płótnami namiotowymi”.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2024-04-29T16:41:00Z</dcterms:modified>
</cp:coreProperties>
</file>