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zamieszkał w swoim domu, powiedział Dawid do proroka Natana:* Oto ja mieszkam w domu cedrowym,** a skrzynia Przymierza z JAHWE – pod zasłonami.***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2024-04-29T16:43:27Z</dcterms:modified>
</cp:coreProperties>
</file>