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dopełnią się twoje dni, aby pójść* z twoimi ojcami, wzbudzę ci po tobie twojego potomka, który będzie z twoich synów** – i utrwalę jego panowanie.***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będziesz miał połączyć się z twoimi ojcami, wzbudzę ci potomka, który będzie jednym z twoich synów — i utrwalę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będziesz musiał odejść do swoich ojców, wzbudzę po tobie twego potomka, który będzie spośród twoich synów,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twoje, abyś szedł za ojcami twoimi, wzbudzę nasienie twoje po tobie, które będzie z synów twoich,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wypełnisz dni twoje, że pójdziesz do ojców twoich, wzbudzę nasienie twoje po tobie, które będzie z synów twoich, i utwierdzę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będziesz musiał odejść, aby połączyć się z twoimi przodkami, wzbudzę twojego potomka po tobie, którym będzie jeden z twoich synów, i utwierdzę jego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dni, aby pójść do swoich ojców, Ja wzbudzę ci potomka po tobie spośród twoich synów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wypełnią się wszystkie twe dni i podążysz za swoimi przodkami, wzbudzę twego potomka, którym będzie jeden z twoich synów, i utwierdzę jego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nadejdzie twój czas i odejdziesz do swych przodków, Ja sprawię, że twój potomek zajmie twoje miejsce. Będzie nim jeden z twych synów. Ja zaś utwierdzę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wypełnią dni twoje i będziesz przyłączony do swych ojców, wzbudzę po tobie potomstwo, jednego spośród twoich synów, i utrwalę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сповняться твої дні і заснеш з твоїми батьками, і підніму твоє насіння після тебе, який буде з твого лона, і приготую твоє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twoje dni, byś poszedł za przodkami, po tobie wzbudzę nasienie, które będzie z twych synów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gdy się dopełnią twoje dni, abyś poszedł i był ze swymi praojcami, ja wzbudzę po tobie twojego potomka, którym będzie jeden z twoich synów, i utwierdzę jego władzę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pójść : wg G: że uśniesz.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twoich synów : wg G: z ciebie; pod. S 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2024-04-29T16:46:20Z</dcterms:modified>
</cp:coreProperties>
</file>