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dopełnią się twoje dni, aby pójść* z twoimi ojcami, wzbudzę ci po tobie twojego potomka, który będzie z twoich synów** – i utrwalę jego panowanie.***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pójść : wg G: że uśniesz.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twoich synów : wg G: z ciebie; pod. S 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2024-04-29T16:49:25Z</dcterms:modified>
</cp:coreProperties>
</file>