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(Ja) utrwalę jego tron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na wieki utrwalę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 i utwierdzę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dom, i utwierdzę stolicę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 i utwierdzę stolicę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utwierdzę tron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świątynię, Ja zaś utwierdzę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na wieki utwierdzę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dla Mnie dom, a Ja umocnię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mi Dom, a Ja utwierdzę jego stolicę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дім, і поставлю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dom, a jego tron utwierdzę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mi dom, ja zaś utwierdzę jego tron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2024-04-29T16:40:05Z</dcterms:modified>
</cp:coreProperties>
</file>