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będę ojcem, a on będzie Mi synem, nie odejmę mu (też) mojej łaski, jak odjąłem ją temu, który był przed 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15:23&lt;/x&gt;; &lt;x&gt;540 6:18&lt;/x&gt;;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2024-04-29T16:51:36Z</dcterms:modified>
</cp:coreProperties>
</file>