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przyszedł, usiadł przed obliczem JAHWE i powiedział: Kim ja jestem, JAHWE, Boże, i czym jest mój dom, że doprowadziłeś mnie aż dotąd?*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przyszedł i usiadł przed obliczem JAHWE. Kim ja jestem JAHWE, Boże? — powiedział. — Czym jest mój ród,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król Dawid, usiadł przed JAHWE i powiedział: Kim ja jestem, JAHWE Boże, i 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dom, że doprowadziłeś mnie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wszedłszy król Dawid, siadł przed obliczem Pańskiem, i rzekł: Cóżem ja jest, Panie Boże! co jest dom mój, żeś mię przywiódł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król Dawid i siadł przed JAHWE, rzekł: Któżem ja jest, JAHWE Boże, i co za dom mój, żeś mi dał takie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król Dawid i siadłszy przed obliczem Pana, mówił: Kimże ja jestem, o Panie Boże, i czym mój ród, że doprowadziłeś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król Dawid, usiadł przed Panem i rzekł: Kimże ja jestem Panie, Boże, a czym mój dom, że mnie przywiodłeś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przyszedł, usiadł przed obliczem JAHWE i powiedział: Kim ja jestem, o JAHWE, Boże, i czym jest mój dom, żeś mnie aż dotąd doprowadził?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Dawid poszedł, usiadł przed JAHWE i powiedział: „Kim ja jestem, JAHWE, Boże, i ile znaczy mój ród, że przywiodłeś mnie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Dawid, usiadł przed Jahwe i rzekł: - Czymże ja jestem, o Jahwe, Boże [mój] i czymże jest dom mój, żeś mnie przywiódł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Давид прийшов і сів перед Господом і сказав: Хто я Господи Боже, і хто мій дім, що Ти мене полюбив на віки?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Dawid wszedł, usiadł przed obliczem WIEKUISTEGO i powiedział: Czym ja jestem, WIEKUISTY, Boże! Co jest mym domem, że mnie przyprowadziłeś aż dotąd?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Dawid przyszedł i usiadłszy przed Jehową, rzekł: ”Kimże ja jestem, JAHWE Boże, i czymże jest mój dom, że przywiodłeś mnie aż dotąd?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doprowadziłeś mnie aż dotąd : wg G: ukochałeś mnie na wieki, ἠγάπησάς με ἕως αἰῶνος.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2024-04-29T16:40:57Z</dcterms:modified>
</cp:coreProperties>
</file>