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przyszedł, usiadł przed obliczem JAHWE i powiedział: Kim ja jestem, JAHWE, Boże, i czym jest mój dom, że doprowadziłeś mnie aż dotąd?*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doprowadziłeś mnie aż dotąd : wg G: ukochałeś mnie na wieki, ἠγάπησάς με ἕως αἰῶνος.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2024-04-29T16:46:54Z</dcterms:modified>
</cp:coreProperties>
</file>