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uznałeś to za niewiele w swoich oczach, Boże, więc zapowiedziałeś domowi swojego sługi odległą (przyszłość) i dałeś mi, JAHWE, Boże, zobaczyć* jakby obrót przyszłych ludzkich (spraw)!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dałeś mi, JHWH, Boże, zobaczyć : wg MT: i zobaczyłeś mnie, ּ</w:t>
      </w:r>
      <w:r>
        <w:rPr>
          <w:rtl/>
        </w:rPr>
        <w:t>ורְאִיתַנִי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2024-04-29T16:48:16Z</dcterms:modified>
</cp:coreProperties>
</file>