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dodać Ci Dawid przy takim (obdarzeniu) chwałą Twego sługi?* Ty bowiem znasz** swojego sługę.***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 w związku z tym, że obdarzyłeś go taką godnością?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 taką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słudze? Ty bowiem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więcej ma mówić Dawid przed tobą o uwielbieniu sługi twego? albowiem ty znasz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przydać Dawid, gdyżeś tak uwielbił sługę twego i poznałeś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Dawid do Ciebie o chwale Twego sługi? Ty sam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 za taką chwałę twego sługi, wszak Ty znasz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może dodać przed Tobą Dawid dla chwały Twego sługi? Ty znasz przecież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do Ciebie powiedzieć Dawid o chwale, jaką obdarzyłeś Twego sługę? Ty sam znasz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jeszcze może rzec Dawid przed Tobą o wywyższeniu sługi Twego? Ty znasz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додасть ще тобі Давид, щоб пролавити? І Ти знаєш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powie Dawid przed Tobą o chwale twojego sługi? Bowiem ty znasz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mógłby ci Dawid powiedzieć w sprawie zaszczycenia twego sługi, skoro ty sam dobrze znasz swego sługę?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sługi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wybrałeś, &lt;x&gt;130 17:18&lt;/x&gt;L.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2024-04-29T16:50:25Z</dcterms:modified>
</cp:coreProperties>
</file>