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ze względu na swojego sługę* i według swojego serca uczyniłeś całą tę wielką rzecz, aby dać znać o tych wszystkich wielkich sprawach.**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ze względu na swojego sługę i według swojej woli uczyniłeś tę wielką rzecz, aby stało się to dla wszystkich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przez wzgląd na swego sługę i według swego serca uczyniłeś te wszystkie wielkie rzeczy, dając poznać te wszystkie wspaniałe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dla sługi twego i według serca twego uczyniłeś te wszystkie wielkie rzeczy, abyś znajome uczynił te wszystkie wielmożne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 sługi twego według serca twego uczyniłeś wszytkę tę wielmożność i chciałeś, aby znajome były te wszytkie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przez wzgląd na swego sługę i według [zamiarów] Twego serca dokonałeś tego całego wielkiego dzieła, aby ujawnić wszystkie wielkie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przez wzgląd na swego sługę i według swego serca, uczyniłeś wszystkie te wielkie rzeczy, aby objawić wszystkie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ze względu na Twego sługę i według Twego serca uczyniłeś to całe wielkie dzieło, aby były znane wszystkie Twe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przez wzgląd na Twego sługę i zgodnie z Twym pragnieniem dokonałeś tego wielkiego dzieła, aby ukazać Twoją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to dla sługi swego i według serca Twego uczyniłeś te wszystkie wielkie rzeczy, aby stały się jawne te wspaniałe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твоїм серцем Ти зробив всю велич.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Dla twojego sługi i według twojego serca uczyniłeś te wszystkie wielkie rzeczy, aby stały się znane wszystkie Twe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przez wzgląd na swego sługę i zgodnie ze swoim sercem uczyniłeś wszystkie te wielkie rzeczy, jawnymi czyniąc wszystkie te wielkie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 ze  względu  na  swojego  sługę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dać znać o tych wszystkich wielkich sprawach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2024-04-29T16:47:01Z</dcterms:modified>
</cp:coreProperties>
</file>