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0"/>
        <w:gridCol w:w="1384"/>
        <w:gridCol w:w="6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nikt nie jest taki, jak Ty, i oprócz Ciebie nie ma Boga,* w niczym, o czym słyszeliśmy na własne 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4:35&lt;/x&gt;; &lt;x&gt;50 32:39&lt;/x&gt;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2024-04-29T16:49:54Z</dcterms:modified>
</cp:coreProperties>
</file>